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</w:t>
      </w:r>
      <w:r w:rsidR="00154128"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 </w:t>
      </w:r>
      <w:r w:rsidR="00DD59B1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системи опалення </w:t>
      </w:r>
      <w:r w:rsidR="008D1116">
        <w:rPr>
          <w:rFonts w:ascii="Times New Roman" w:eastAsia="Times New Roman" w:hAnsi="Times New Roman"/>
          <w:sz w:val="28"/>
          <w:szCs w:val="28"/>
          <w:lang w:eastAsia="ru-RU"/>
        </w:rPr>
        <w:t xml:space="preserve">будівлі </w:t>
      </w:r>
      <w:r w:rsidR="00DD59B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DD59B1">
        <w:rPr>
          <w:rFonts w:ascii="Times New Roman" w:eastAsia="Times New Roman" w:hAnsi="Times New Roman"/>
          <w:sz w:val="28"/>
          <w:szCs w:val="28"/>
          <w:lang w:eastAsia="ru-RU"/>
        </w:rPr>
        <w:t>35 комбінованого типу</w:t>
      </w:r>
      <w:r w:rsidR="00220D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DD59B1">
        <w:rPr>
          <w:rFonts w:ascii="Times New Roman" w:eastAsia="Times New Roman" w:hAnsi="Times New Roman"/>
          <w:sz w:val="28"/>
          <w:szCs w:val="28"/>
          <w:lang w:eastAsia="ru-RU"/>
        </w:rPr>
        <w:t xml:space="preserve">61052,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м. Харків, </w:t>
      </w:r>
      <w:r w:rsidR="00A254A6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proofErr w:type="spellStart"/>
      <w:r w:rsidR="00DD59B1">
        <w:rPr>
          <w:rFonts w:ascii="Times New Roman" w:eastAsia="Times New Roman" w:hAnsi="Times New Roman"/>
          <w:sz w:val="28"/>
          <w:szCs w:val="28"/>
          <w:lang w:eastAsia="ru-RU"/>
        </w:rPr>
        <w:t>Коцарська</w:t>
      </w:r>
      <w:proofErr w:type="spellEnd"/>
      <w:r w:rsidR="00A254A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D59B1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коду </w:t>
      </w:r>
      <w:r w:rsidR="00A254A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59B1" w:rsidRPr="00DD59B1">
        <w:rPr>
          <w:rFonts w:ascii="Times New Roman" w:eastAsia="Times New Roman" w:hAnsi="Times New Roman"/>
          <w:sz w:val="28"/>
          <w:szCs w:val="28"/>
          <w:lang w:eastAsia="ru-RU"/>
        </w:rPr>
        <w:t>UA-2021-08-13-000485-b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DD59B1">
        <w:rPr>
          <w:rFonts w:ascii="Times New Roman" w:hAnsi="Times New Roman"/>
          <w:sz w:val="28"/>
          <w:szCs w:val="28"/>
        </w:rPr>
        <w:t xml:space="preserve">системи опалення </w:t>
      </w:r>
      <w:r w:rsidR="008D1116">
        <w:rPr>
          <w:rFonts w:ascii="Times New Roman" w:eastAsia="Times New Roman" w:hAnsi="Times New Roman"/>
          <w:sz w:val="28"/>
          <w:szCs w:val="28"/>
          <w:lang w:eastAsia="ru-RU"/>
        </w:rPr>
        <w:t xml:space="preserve">будівлі </w:t>
      </w:r>
      <w:r w:rsidR="00DD59B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«Дошкільний навчальний заклад (ясла-садок)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DD59B1">
        <w:rPr>
          <w:rFonts w:ascii="Times New Roman" w:eastAsia="Times New Roman" w:hAnsi="Times New Roman"/>
          <w:sz w:val="28"/>
          <w:szCs w:val="28"/>
          <w:lang w:eastAsia="ru-RU"/>
        </w:rPr>
        <w:t>35 комбінованого типу</w:t>
      </w:r>
      <w:r w:rsidR="00220D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DD59B1">
        <w:rPr>
          <w:rFonts w:ascii="Times New Roman" w:eastAsia="Times New Roman" w:hAnsi="Times New Roman"/>
          <w:sz w:val="28"/>
          <w:szCs w:val="28"/>
          <w:lang w:eastAsia="ru-RU"/>
        </w:rPr>
        <w:t>169 842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59B1">
        <w:rPr>
          <w:rFonts w:ascii="Times New Roman" w:eastAsia="Times New Roman" w:hAnsi="Times New Roman"/>
          <w:sz w:val="28"/>
          <w:szCs w:val="28"/>
          <w:lang w:eastAsia="ru-RU"/>
        </w:rPr>
        <w:t>169 842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6E2"/>
    <w:rsid w:val="00035765"/>
    <w:rsid w:val="000527DD"/>
    <w:rsid w:val="0006214D"/>
    <w:rsid w:val="000647D3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4A79"/>
    <w:rsid w:val="00146C3E"/>
    <w:rsid w:val="0015274D"/>
    <w:rsid w:val="00154128"/>
    <w:rsid w:val="001652F7"/>
    <w:rsid w:val="001668BF"/>
    <w:rsid w:val="0018336A"/>
    <w:rsid w:val="001E4591"/>
    <w:rsid w:val="001F3A51"/>
    <w:rsid w:val="00204038"/>
    <w:rsid w:val="00214C14"/>
    <w:rsid w:val="0021518F"/>
    <w:rsid w:val="00220DE7"/>
    <w:rsid w:val="00222D54"/>
    <w:rsid w:val="00253183"/>
    <w:rsid w:val="00294A77"/>
    <w:rsid w:val="002F7D8B"/>
    <w:rsid w:val="003250E4"/>
    <w:rsid w:val="00330E37"/>
    <w:rsid w:val="00347FC7"/>
    <w:rsid w:val="003678FA"/>
    <w:rsid w:val="00370C4C"/>
    <w:rsid w:val="0038019F"/>
    <w:rsid w:val="00381AB8"/>
    <w:rsid w:val="003920C0"/>
    <w:rsid w:val="00392712"/>
    <w:rsid w:val="0039585A"/>
    <w:rsid w:val="00395A93"/>
    <w:rsid w:val="00401ADF"/>
    <w:rsid w:val="004347E3"/>
    <w:rsid w:val="00482B0F"/>
    <w:rsid w:val="004D4C9B"/>
    <w:rsid w:val="0050273D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173EC"/>
    <w:rsid w:val="00632ADE"/>
    <w:rsid w:val="006452BC"/>
    <w:rsid w:val="00653CE2"/>
    <w:rsid w:val="00691B46"/>
    <w:rsid w:val="00696B51"/>
    <w:rsid w:val="006A1BE5"/>
    <w:rsid w:val="006A2F92"/>
    <w:rsid w:val="006A4896"/>
    <w:rsid w:val="006C7939"/>
    <w:rsid w:val="006D6144"/>
    <w:rsid w:val="006F61B9"/>
    <w:rsid w:val="0071711D"/>
    <w:rsid w:val="007268B8"/>
    <w:rsid w:val="007577F6"/>
    <w:rsid w:val="00772C36"/>
    <w:rsid w:val="007817FA"/>
    <w:rsid w:val="007A1D9A"/>
    <w:rsid w:val="007D0D21"/>
    <w:rsid w:val="007D402E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D1116"/>
    <w:rsid w:val="008F241F"/>
    <w:rsid w:val="009152AC"/>
    <w:rsid w:val="0095455E"/>
    <w:rsid w:val="00967420"/>
    <w:rsid w:val="009A09BD"/>
    <w:rsid w:val="009B34A2"/>
    <w:rsid w:val="009E566A"/>
    <w:rsid w:val="009F2D9D"/>
    <w:rsid w:val="009F610E"/>
    <w:rsid w:val="00A254A6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96A57"/>
    <w:rsid w:val="00CB3434"/>
    <w:rsid w:val="00CC41C1"/>
    <w:rsid w:val="00D0652A"/>
    <w:rsid w:val="00D417A2"/>
    <w:rsid w:val="00D641D7"/>
    <w:rsid w:val="00DA30E1"/>
    <w:rsid w:val="00DC111D"/>
    <w:rsid w:val="00DD2132"/>
    <w:rsid w:val="00DD4E4A"/>
    <w:rsid w:val="00DD59B1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BF1E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6F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1639</Words>
  <Characters>935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101</cp:revision>
  <cp:lastPrinted>2021-03-22T13:14:00Z</cp:lastPrinted>
  <dcterms:created xsi:type="dcterms:W3CDTF">2021-03-17T12:08:00Z</dcterms:created>
  <dcterms:modified xsi:type="dcterms:W3CDTF">2021-08-13T06:35:00Z</dcterms:modified>
</cp:coreProperties>
</file>